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05-584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18810586230914068567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18810586230914068567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529125 от 05.01.2024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18810586230914068567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27.02.2024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19.01.2024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0412365400725005842420134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